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jeszcze w drodze, doszła Dawida wieść: Absalom wybił wszystkich synów królewskich, nie pozostał żaden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 drodze, gdy do Dawida dotarła już wiadomość: Absalom wybił wszystkich królewiczów! Żaden nie pozostał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byli w drodze, dotarła do Dawida wieść: Absalom pozabijał wszystkich synów króla i nie pozostał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gdy jeszcze byli w drodze, wieść przyszła do Dawida w te słowa: Pozabijał Absalom wszystkie syny królewskie, i nie 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byli w drodze, przyszła wieść do Dawida, mówiąc: Pobił Absalom wszytkie syny królewskie i nie 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jeszcze w drodze, dotarła do Dawida pogłoska: Absalom zamordował wszystkich synów królewskich. Nie 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jeszcze w drodze, doszła Dawida następująca wieść: Absalom kazał pozabijać wszystkich synów królewskich, ani jeden z 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w drodze, doszła do Dawida wiadomość tej treści: Absalom kazał zamordować wszystkich synów królewskich i nie pozostał z nich ani jeden!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byli jeszcze w drodze, do Dawida dotarła wiadomość: „Absalom zabił wszystkich synów królewskich i nie przeżył ani jeden z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jeszcze w drodze, doszła do Dawida wieść, że Abszalom pozabijał wszystkich synów królewskich i nie pozostał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були вони в дорозі і дійшла до Давида чутка, кажучи: Авессалом побив всіх синів царя, і не остався з них ані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byli jeszcze w drodze, do Dawida doszła wieść, głosząc: Absalom zamordował wszystkich królewiczów, tak, że nie pozostał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 drodze, do Dawida doszła wiadomość tej treści: ”Absalom wybił wszystkich synów królewskich i ani jeden z nich nie pozostał”.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2024-05-13T11:44:07Z</dcterms:modified>
</cp:coreProperties>
</file>