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przybył król, aby go odwiedzić, Amnon powiedział do króla: Niech (tu) przyjdzie, proszę, Tamar, moja siostra, i przyrządzi na moich oczach dwa placuszki,* abym jadł potem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Gdy król przyszedł go odwiedzić, Amnon poprosił: Czy mogłaby tu przyjść moja siostra Tamar i przyrządzić na moich oczach dwa placuszki?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Chętnie zjadłbym je potem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król przyszedł go odwiedzić, Amnon powiedział do króla: Pozwól, proszę, aby moja siostra Tamar przyszła i przygotowała na moich oczach dwa placki, abym 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układł Amnon, zmyślając sobie chorobę. A gdy przyszedł król nawiedzać go, rzekł Amnon do króla: Niech przyjdzie proszę Tamar, siostra moja, aby zgotowała przed oczyma memi dwa placki, abym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Układł się tedy Amnon i wrzkomo chorować począł. A gdy przyszedł król nawiedzać go, rzekł Amnon do króla: Proszę, niech przyjdzie Tamar, siostra moja, aby uczyniła przed oczyma memi dwie łyżce polewki i jadłbym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przyszedł król, aby go odwiedzić, odezwał się Amnon do króla: Niech przyjdzie, proszę, moja siostra, Tamar, i przyrządzi mi dwa placki w mojej obecności, abym mógł przyjąć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przyszedł król, aby go odwiedzić, Amnon rzekł do króla: Pozwól, aby przyszła Tamar, moja siostra, i przyrządziła na moich oczach dwa placuszki, tobym 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przyszedł król, aby go odwiedzić, Amnon poprosił króla: Niech przyjdzie, proszę, moja siostra Tamar i przygotuje przy mnie dwa placki, abym zjadł podane jej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do łóżka i udawał chorego. A kiedy król przyszedł do niego, Amnon powiedział do króla: „Pozwól, aby przyszła tu moja siostra Tamar i przygotowała przy mnie dwa placki, abym mógł się posilić z 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zaś król przyszedł odwiedzić go, powiedział Amnon do króla: - Proszę, niech przyjdzie moja siostra Tamar i niech upiecze na moich oczach dwa placki,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ліг і зробився хворим, і цар ввійшов, щоб його побачити, і сказав Амнон до царя: Хай прийде до мене моя сестра Тимар і спече дві паланиці перед моїми очима і зїм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Amnon się położył i udał chorego. A kiedy przybył król, by go odwiedzić, Amnon powiedział do króla: Gdyby tak przyszła moja siostra Tamara i dała mi coś zjeść. Gdyby przyrządziła potrawę przed moimi oczyma, tak, abym to widział –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Amnon położył się i udawał chorego, a król przyszedł, by się z nim zobaczyć. Wtedy Amnon powiedział królowi: ”Proszę, niech przyjdzie Tamar, moja siostra, i na moich oczach upiecze dwa placki w kształcie serca, żebym jako chory mógł jeść chleb z 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placuszki, </w:t>
      </w:r>
      <w:r>
        <w:rPr>
          <w:rtl/>
        </w:rPr>
        <w:t>לְבִבֹות</w:t>
      </w:r>
      <w:r>
        <w:rPr>
          <w:rtl w:val="0"/>
        </w:rPr>
        <w:t xml:space="preserve"> , hl, lub: serduszka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2024-05-13T11:10:56Z</dcterms:modified>
</cp:coreProperties>
</file>