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do Tamar, do (jej) domu, wiadomość: Idź, proszę, do domu Amnona, twojego brata, i przyrządź mu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do Tamar, do jej domu, wiadomość: Idź, proszę, do domu twojego brata Amnona i przyrządź mu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Tamar do domu, mówiąc: Idź teraz do domu twego brata Amnona i przygotuj mu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Dawid do Tamary w dom, mówiąc: Idź zaraz do domu Amnona, brata twego, a nagotuj mu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Dawid do Tamar do domu, mówiąc: Idź do domu Amnon, brata twego, a uczyń mu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[wiadomość] do pałacu do Tamar: Pójdź, proszę, do domu twojego brata, Amnona, i przygotuj mu coś do zjedzenia!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do Tamar do jej mieszkania takie polecenie: Idź do domu Amnona, twojego brata, i przyrządź mu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do Tamar taką wiadomość: Idź, proszę, do domu Amnona, twego brata, i przyrządź mu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kogoś do domu Tamar, aby jej powiedział: „Idź, proszę, do domu twojego brata, Amnona, i przygotuj mu posiłek!”.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Dawid do domu po Tamar i kazał [jej] powiedzieć: - Przyjdź, proszę, do domu twego brata Amnona i przygotuj mu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до Тимари до дому, кажучи: Піди до дому твого брата Амнона і зроби йому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posłał do domu Tamary oraz kazał powiedzieć: Zejdź do domu Amnona i przyrządź mu jakąś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posłał do Tamar do domu, mówiąc: ”Idź, proszę, do domu Amnona, twego brata, i przygotuj mu chleb pocieszenia”.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2024-05-13T03:30:50Z</dcterms:modified>
</cp:coreProperties>
</file>