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zapytał: Czy w tym wszystkim jest z tobą ręka Joaba? A kobieta odezwała się i powiedziała: Jak żyje twoja dusza, mój panie, królu, nikt w prawo ani w lewo (nie uchyli się) przed wszystkim, co orzeknie mój pan, król. Tak, twój sługa Joab – on mnie pouczył i on włożył te wszystkie słowa w usta twojej służącej.*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zapytał: Czy w tym wszystkim kieruje tobą ręka Joaba? Jak żyje twoja dusza, mój panie, królu — odpowiedziała kobieta — nikt w prawo ani w lewo nie uchyli się przed tym, co orzeknie mój pan, król. Tak, twój sługa Joab pouczył mnie, co mam powiedzieć. On podsunął twojej służącej odpowiednie słowa.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więc zapytał: Czy nie ma w tym wszystkim ręki Joaba? Kobieta odpowiedziała: Jak żyje twoja dusza, mój panie, królu, nic nie odbiega ani w prawo, ani w lewo od tego wszystkiego, co mówił mój pan, król. Istotnie twój sługa Joab mi to rozkazał i on to włożył w usta twojej służącej wszystkie te słowa.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król: Izali ty tego wszystkiego nie czynisz z naprawy Joabowej? I odpowiedziała niewiasta, i rzekła: Jako żyje dusza twoja, królu, panie mój, że nie można uchylić się ani na prawo, ani na lewo od wszystkiego, co mówił król, pan mój; albowiem sługa twój Joab, on mi to rozkazał, i on nauczył służebnicy twojej tych wszystkich słów.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Izali ręka Joabowa z tobą jest w tym wszytkim? Odpowiedziała niewiasta i rzekła: Przez zdrowie dusze twojej, panie mój, królu, że ani w lewo, ani w prawo jest z tego wszystkiego, co mówił pan mój, król: sługa bowiem twój Joab, ten mi przykazał i ten włożył w usta służebnice twojej te wszytkie słowa.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król: Czy nie ma w tym wszystkim ręki Joaba? Odpowiedziała kobieta, mówiąc: Na twoje życie, panie mój, królu! To niemożliwe, by odstąpić w prawo czy w lewo od tego wszystkiego, co mówi pan mój, król. To prawda, że sługa twój, Joab, mi to polecił, on też włożył w usta służebnicy twojej wszystkie te słowa.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rzekł: Czy w całej tej sprawie kieruje tobą ręka Joaba? Kobieta odpowiadając rzekła: Jako żyje twoja dusza, mój panie, królu, że nie sposób ani w prawo, ani w lewo uchylić się od tego wszystkiego, co powiada mój pan, król, gdyż istotnie twój sługa Joab nakazał mi to i on to włożył w usta twojej służebnicy te wszystkie słowa.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zapytał: Czy Joab nie przyłożył ręki wraz z tobą do całej tej sprawy? Kobieta odpowiedziała: Na twoje życie, mój panie, królu! Ani na prawo ani na lewo nikt nie może odejść od tego wszystkiego, co mówi pan mój, król. To właśnie Joab, twój sługa, wydał mi polecenie i sam włożył w usta twojej służebnicy wszystkie te słowa.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więc zapytał: „Czy przypadkiem Joab nie przykładał ręki do tego wszystkiego?”. Kobieta odpowiedziała: „Na twoje życie, mój panie, królu! Nie da się ukryć, że tak jest naprawdę, jak mówi król, mój pan. Istotnie Joab, twój sługa, jest tym, który mi to polecił i nauczył twoją służebnicę wszystkiego, co ma powiedzieć.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zapytał: - Czy to ręka Joaba kierowała tobą w tym wszystkim? Odpowiedziała kobieta: - Na życie twoje, panie mój, królu! Ani w prawo, ani w lewo nic nie odbiega to od tego, co powiedział pan mój, król: Tak, to sługa twój, Joab, dał mi rozkaz i on to włożył w usta twej służebnicy te wszystkie słowa.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Чи не рука Йоава в цьому усьому з тобою? І сказала жінка цареві: Як живе твоя душа, мій пане царю, немає (відхилення) на право ні на ліво в усьому, що сказав мій пан цар, бо твій раб Йоав він заповів мені і він поклав всі ці слова в уста твоєї рабині.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król powiedział: Czyż w tym wszystkim nie jest z tobą ręka Joaba? A kobieta odpowiadając, rzekła: Żywa jest twoja dusza, mój panie i królu, i nie sposób by się ktoś uchylił w prawo, czy w lewo, z tego wszystkiego, co powiada mój król i pan. Tak jest, to twój sługa Joab mi to polecił, i on sam podał w usta twej służebnicy wszystkie te słowa.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król rzekł: ”Czy w tym wszystkim jest z tobą ręka Joaba?” Wtedy kobieta odpowiedziała, mówiąc: ”Jako żyje twoja dusza, mój panie, królu, nikt nie może odejść w prawo ani w lewo od tego wszystkiego, co mój pan, król, powiedział: istotnie, to twój sługa Joab dał mi nakaz i to on włożył w usta twojej służebnicy wszystkie te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służącej, ׁ</w:t>
      </w:r>
      <w:r>
        <w:rPr>
          <w:rtl/>
        </w:rPr>
        <w:t>שִפְחָתְָך</w:t>
      </w:r>
      <w:r>
        <w:rPr>
          <w:rtl w:val="0"/>
        </w:rPr>
        <w:t xml:space="preserve"> , w 4QSam a : </w:t>
      </w:r>
      <w:r>
        <w:rPr>
          <w:rtl/>
        </w:rPr>
        <w:t>אמתך</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2024-05-12T17:01:48Z</dcterms:modified>
</cp:coreProperties>
</file>