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zapytał: Czy w tym wszystkim jest z tobą ręka Joaba? A kobieta odezwała się i powiedziała: Jak żyje twoja dusza, mój panie, królu, nikt w prawo ani w lewo (nie uchyli się) przed wszystkim, co orzeknie mój pan, król. Tak, twój sługa Joab – on mnie pouczył i on włożył te wszystkie słowa w usta twojej służącej.*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służącej, ׁ</w:t>
      </w:r>
      <w:r>
        <w:rPr>
          <w:rtl/>
        </w:rPr>
        <w:t>שִפְחָתְָך</w:t>
      </w:r>
      <w:r>
        <w:rPr>
          <w:rtl w:val="0"/>
        </w:rPr>
        <w:t xml:space="preserve"> , w 4QSam a : </w:t>
      </w:r>
      <w:r>
        <w:rPr>
          <w:rtl/>
        </w:rPr>
        <w:t>אמתך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2024-05-13T19:32:02Z</dcterms:modified>
</cp:coreProperties>
</file>