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przyszła zatem do króla, upadła twarzą do ziemi w swym pokłonie, po czym zaczęła: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z Tekoa mówiła do króla, upadła twarzą do ziemi i oddała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Powiedziała: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mówiła ona niewiasta Tekuitska do króla, upadłszy obliczem swem na ziemię, a pokłoniwszy się rzekła: Ratuj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wszedszy niewiasta Tekuitka do króla, padła przed nim na ziemię i pokłoniła się, i rzekła: Ratuj mię,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króla, padła na ziemię, oddała pokłon i zawołała: Królu -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tedy ta kobieta z Tekoa do króla; upadłszy twarzą do ziemi i oddawszy mu pokłon, rzekła: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z Tekoi do króla, upadła twarzą do ziemi, oddając pokłon, a potem powiedziała: Ratuj,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 i przypadła twarzą do ziemi, oddając mu pokłon. Potem zawołała: „Ratunku,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ta kobieta z Tekoa do króla, rzuciła się twarzą do ziemi, oddała mu cześć i rzekła: -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Текоїтка ввійшла до царя і впала на своє лице до землі і поклонилася йому і сказала: Спаси, царю, спаси.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 kobieta z Tekoa odezwała się do króla, a gdy padła swoim obliczem na ziemię oraz się ukorzyła, zawołała: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z Tekoi weszła do króla, i padła twarzą na ziemię, i pokłoniwszy się, powiedziała: ”Racz wybawić,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2024-05-12T17:05:45Z</dcterms:modified>
</cp:coreProperties>
</file>