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twoja służąca* miała dwóch synów. Poróżnili się obaj w polu, a nie było nikogo, kto by ich rozdzielił. I uderzył jeden drugiego – i uśmiercił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twoja służąca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miała jeszcze dwóch synów. Pokłócili się jednak na polu. Nie miał ich kto rozdzielić. Jeden uderzył drugiego i 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służąca miała dwóch synów, którzy pokłócili się ze sobą na polu. A gdy nie było nikogo, kto by ich rozdzielił, jeden uderzył drugiego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służebnica twoja miała dwóch synów, którzy się powadzili z sobą na polu; a gdy nie był, ktoby je rozwadził, a ranił jeden drugiego,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służebnica twoja miałam dwu synów, którzy zwadzili się z sobą na polu i nie było, kto by je mógł hamować, i ranił jeden drugiego,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twoja służebnica miała dwóch synów. Pokłócili się oni ze sobą na polu, a że nie było nikogo, kto by ich rozdzielił, jeden z nich uderzył swojego brata tak, że ten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synów miała twoja służebnica, pokłócili się oni z sobą na polu, a nie było nikogo, kto by ich rozdzielił. I oto uderzył jeden drugiego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służebnica miała dwóch synów, którzy pokłócili się na polu i nie było nikogo, kto by ich rozdzielił. Jeden z nich uderzył drugiego i go zabił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służebnica miała jeszcze dwóch synów. Posprzeczali się między sobą w polu i jeden zabił drugiego, gdyż nie było nikogo, kto by ich rozdzielił.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Służebnica twoja miała dwóch synów. Pokłócili się obaj na polu, a ponieważ nie było nikogo, kto by ich rozdzielił, jeden uderzył drugiego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твоєї раби є два сини, і оба билися в полі, і не було між ними того, хто (їх) розлучив би, і один побив свого брата і його забив.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służebnica miała dwóch synów, lecz oni pokłócili się ze sobą na polu, a nie było nikogo, kto by ich rozdzielił; tak, że jeden zranił drugiego, i 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służebnica miała dwóch synów i obaj zaczęli się bić w polu, a nie było nikogo, kto by przyszedł na ratunek i rozdzielił ich. W końcu jeden zadał cios drugiemu i go uśmiercił.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służąca, ׁ</w:t>
      </w:r>
      <w:r>
        <w:rPr>
          <w:rtl/>
        </w:rPr>
        <w:t>שִפְחָה</w:t>
      </w:r>
      <w:r>
        <w:rPr>
          <w:rtl w:val="0"/>
        </w:rPr>
        <w:t xml:space="preserve"> (szifcha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2024-05-13T20:13:03Z</dcterms:modified>
</cp:coreProperties>
</file>