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Absalom przygotował sobie rydwan i konie oraz oddział pięćdziesięciu wojowników zdolnych biec przed nim w 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rydwany i konie, a także pięćdziesięciu mężczyzn, którzy przed nim 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sobie nasprawiał Absalom wozów, i koni, i pięćdziesiąt mężów, którzy chodzili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 nasprawował sobie Absalom wozów i jezdnych, i pięćdziesiąt mężów, którzy przed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zaś ludzi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sprawił sobie powóz i konie oraz straż przyboczną złożoną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ludzi zaś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Absalom sprawił sobie powóz, konie oraz zwerbował oddział złożony z pięćdziesięciu mężczyzn, którzy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Abszalom sprawił sobie wóz z końmi, a pięćdziesięciu ludzi biegło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Авессалом придбав собі колісниці і коней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stało się, że Absalom przygotował sobie powozy i konie,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Absalom postarał się dla siebie o rydwan, jak również o konie i o pięćdziesięciu mężów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2024-05-12T07:21:21Z</dcterms:modified>
</cp:coreProperties>
</file>