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Absalom zwiadowców* do wszystkich plemion Izraela z wiadomością: Gdy usłyszycie dźwięk rogu,** mówcie: Absalom zapanował*** w Hebronie!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zwiadowców, </w:t>
      </w:r>
      <w:r>
        <w:rPr>
          <w:rtl/>
        </w:rPr>
        <w:t>מְרַּגְלִים</w:t>
      </w:r>
      <w:r>
        <w:rPr>
          <w:rtl w:val="0"/>
        </w:rPr>
        <w:t xml:space="preserve"> ; wg 4QSam c : z Jerozolimy; </w:t>
      </w:r>
      <w:r>
        <w:rPr>
          <w:rtl/>
        </w:rPr>
        <w:t>מירושלים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1:34&lt;/x&gt;; &lt;x&gt;120 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9:13&lt;/x&gt;; &lt;x&gt;230 93:1&lt;/x&gt;; &lt;x&gt;230 96:10&lt;/x&gt;; &lt;x&gt;230 97:1&lt;/x&gt;; &lt;x&gt;230 99:1&lt;/x&gt;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2024-05-11T06:45:15Z</dcterms:modified>
</cp:coreProperties>
</file>