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Serce Izraelitów opowiedziało się po stronie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Izraelici stanęli po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Dawida przyszedł posłaniec, mówiąc: Serca ludzi Izraela zwróciły się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poseł do Dawida, mówiąc: Obróciło się serce mężów Izraelskich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tedy poseł do Dawida, mówiąc: Wszystkim sercem wszytek Izrael idzie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wieść do Dawida: Serca ludzi z Izraela zwróciły się ku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Przychylność mężów izraelskich jest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Serca Izraelitów są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Dawida posłaniec z wieścią: „Lud izraelski opowiedział się po stronie Absaloma”.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wiadomość Dawidowi: - Serca wszystkich Izraelitów przystały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вісник до Давида, кажучи: Серце ізраїльських мужів пішло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do Dawida zwiastun, donosząc: Mężowie israelscy zwrócili swoje serce do Absaloma;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przybył zwiastun do Dawida, mówiąc: ”Serce mężów izraelskich jest za Absalomem”.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2024-05-12T04:58:51Z</dcterms:modified>
</cp:coreProperties>
</file>