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również Sadok, a z nim wszyscy Lewici, noszący skrzynię Przymierza z Bogiem. I ustawili* (oni) skrzynię Bożą. Obecny był też Abiatar, aż cały lud skończył wymarsz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ustawili, </w:t>
      </w:r>
      <w:r>
        <w:rPr>
          <w:rtl/>
        </w:rPr>
        <w:t>וַּיַּצִקּו</w:t>
      </w:r>
      <w:r>
        <w:rPr>
          <w:rtl w:val="0"/>
        </w:rPr>
        <w:t xml:space="preserve"> , tj. wylali, w zn. </w:t>
      </w:r>
      <w:r>
        <w:rPr>
          <w:rtl/>
        </w:rPr>
        <w:t>וַּיַּצִגּו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2024-05-11T20:15:34Z</dcterms:modified>
</cp:coreProperties>
</file>