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5"/>
        <w:gridCol w:w="6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kiedykolwiek podchodził do niego ktoś, kto chciał mu się pokłonić, (Absalom) wyciągał do niego rękę, obejmował go i (witał) pocałunkiem.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2024-05-11T12:22:03Z</dcterms:modified>
</cp:coreProperties>
</file>