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zapytał: A gdzie jest syn twojego pana? Syba odpowiedział królowi: Oto został w Jerozolimie, bo powiedział (sobie): Dziś zwrócą mi dom Izraela, królestwo mojego ojca.*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4:4&lt;/x&gt;; &lt;x&gt;100 9:12&lt;/x&gt;; &lt;x&gt;100 19:24-29&lt;/x&gt;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2024-05-13T19:57:58Z</dcterms:modified>
</cp:coreProperties>
</file>