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(Sam) król Dawid natomiast posłał do Sadoka i do Abiatara, kapłanów, taką wiadomość: Przemówcie do starszych Judy i zapytajcie: Dlaczego macie być ostatni, jeśli chodzi o sprowadzenie króla z powrotem do jego domu? – bo rozważania całego Izraela (na ten temat) dotarły już do króla, do jego domu.*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rozważania Izraela doszły do wiadomości króla Dawida, posłał on do kapłanów, Sadoka i Abiatara, taką wiadomość: Porozmawiajcie ze starszymi Judy. Zapytajcie ich: Dlaczego macie sprowadzać króla z powrotem do pałacu jako ostatni?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Dawid do kapłanów Sadoka i Abiatara taką wiadomość: Powiedzcie starszym Judy: Dlaczego macie być ostatni przy sprowadzeniu króla z powrotem do jego domu? Słowa całego Izraela doszły bowiem do króla,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 Dawid posłał do Sadoka i do Abijatara, kapłanów, z temi słowy: Powiedzcie starszym Judzkim, mówiąc: Przeczże macie być pośledniejszymi w przyprowadzeniu zasię króla do domu jego? Albowiem słowa wszystkiego Izraela dochodziły króla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posłał do Sadoka i do Abiatara kapłanów, rzekąc: Mówcie do starszych Judzkich, rzekąc: Przecz na ostatku przychodzicie ku odprowadzeniu króla do domu jego? (A słowo wszytkiego Izraela przyszło było do króla w dom jego).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mówiono w całym Izraelu, dotarło do króla. Wtedy król Dawid posłał polecenie kapłanom Sadokowi i Abiatarowi: Powiedzcie starszyźnie z Judy: Dlaczego jesteście ostatni w przywróceniu króla do jego siedziby?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zaś posłał do Sadoka i do Ebiatara, kapłanów, takie wezwanie: Porozmawiajcie ze starszymi judzkimi i zapytajcie ich: Dlaczego wy macie być ostatnimi z tych, którzy chcą króla sprowadzić z powrotem do jego domu, skoro odnośne słowo całego Izraela doszło już do króla, do 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którego namaściliśmy, by panował nad nami, poległ w bitwie. Dlaczego więc teraz ociągacie się, aby sprowadzić króla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Absalom, którego ustanowiliśmy naszym królem, zginął w bitwie. Na co więc jeszcze czekacie? Czy nie najwyższy to czas, aby sprowadzić z powrotem króla Dawida?”.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zaś, którego namaściliśmy [na króla] nad nami, zginął w bitwie. Dlaczego więc ociągacie się, by sprowadzić króla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Авессалом, якого ми помазали над нами, помер в битві, і тепер, навіщо ви мовчите, щоб повернути царя. І слово всього Ізраїля дійшло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Absalom, którego pomazaliśmy na króla nad sobą – zginął w boju; zatem teraz, czemu się ociągamy, aby przywrócić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posłał do kapłanów Cadoka i Abiatara i rzekł: ”Przemówcie do starszych Judy i powiedzcie: ʼDlaczego mielibyście być ostatnimi, jeśli chodzi o sprowadzenie króla z powrotem do jego domu, gdy słowo całego Izraela doszło do króla do jego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rozważania całego Izraela (na ten temat) dotarły już do króla, do jego domu : wyrażenie to znajduje się w G na końcu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2024-05-15T17:39:15Z</dcterms:modified>
</cp:coreProperties>
</file>