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(Sam) król Dawid natomiast posłał do Sadoka i do Abiatara, kapłanów, taką wiadomość: Przemówcie do starszych Judy i zapytajcie: Dlaczego macie być ostatni, jeśli chodzi o sprowadzenie króla z powrotem do jego domu? – bo rozważania całego Izraela (na ten temat) dotarły już do króla, do jego domu.*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rozważania całego Izraela (na ten temat) dotarły już do króla, do jego domu : wyrażenie to znajduje się w G na końcu w.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2024-05-15T18:07:47Z</dcterms:modified>
</cp:coreProperties>
</file>