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Czy ty nie jesteś moją kością i moim ciałem?* Tak niech mi uczyni Bóg i do tego doda,** jeśli nie będziesz wodzem mojego zastępu przede mną po wszystkie dni, zamiast Joaba.***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nie należymy do jednego plemienia.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Tak niech mi uczyni Bóg i do tego doda, ּ</w:t>
      </w:r>
      <w:r>
        <w:rPr>
          <w:rtl/>
        </w:rPr>
        <w:t>כֹה יַעֲׂשֶה־ּלִי אֱֹלהִים וְכֹה יֹוסִיף</w:t>
      </w:r>
      <w:r>
        <w:rPr>
          <w:rtl w:val="0"/>
        </w:rPr>
        <w:t xml:space="preserve"> , formuła uroczystego zapewnienia: Niech Bóg postąpi ze mną choćby najsurowiej.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17:25&lt;/x&gt;; &lt;x&gt;130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2024-05-15T01:26:09Z</dcterms:modified>
</cp:coreProperties>
</file>