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także tysiąc mężczyzn z Beniamina. Syba zaś, sługa domu Saula, a z nim piętnastu jego synów i dwudziestu jego służących pośpieszyło nad Jordan (i zdążyło tam jeszcze) przed królem.*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podjęli się trudu przeniesienia króla, καὶ ἐλειτούργησαν τὴν λειτουργίαν τοῦ διαβιβάσαι τὸν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2024-05-15T12:37:43Z</dcterms:modified>
</cp:coreProperties>
</file>