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bród, aby przeprawić dom króla i uczynić coś dobrego w jego oczach. Szimei natomiast, syn Gery, padł przed królem podczas jego przeprawy przez Jordan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2024-05-15T09:14:04Z</dcterms:modified>
</cp:coreProperties>
</file>