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Mefiboszet, syn Saula, zszedł na spotkanie królowi. A nie okazywał (on) troski o swoje nogi ani nie wykazywał troski o swoje wąsy, ani nie prał swoich szat od dnia odejścia króla do dnia, w którym przyszedł w pokoju.*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spotkanie królowi wyszedł także Mefiboszet, syn Saula. Od czasu ucieczki króla do czasu jego szczęśliwego powrotu nie troszczył się on ani o nogi, ani o zarost, ani nie prał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Mefiboszet, syn Saula, wyszedł królowi na spotkanie. Nie mył on nóg ani nie strzygł brody, ani nie prał swoich szat od dnia odejścia króla aż do dnia, w którym wrócił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Mefiboset także, wnuk Saula, wyjechał przeciw królowi; który ani obmył nóg swoich, ani czesał brody swojej, ani prał szat swoich, ode dnia, którego był wyszedł król aż do dnia, którego się wrócił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Mifiboset też, syn Saulów, wyjachał przeciw królowi, nie umywszy nóg ani ostrzygszy brody, ani szat swych prał ode dnia, którego był wyszedł król, aż do dnia, którego się zaś wrócił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Meribbaal, syn Saula, również wyszedł na spotkanie króla. Nie mył on ani nóg, ani rąk, nie strzygł brody, nie prał swych szat od dnia, w którym król wyjechał, aż do dnia, gdy spokojnie powrócił.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Mefiboszet, wnuk Saula, wyszedł królowi na spotkanie. Od dnia, kiedy król odszedł z Jeruzalemu aż do dnia szczęśliwego jego powrotu nie mył on swoich nóg i nie strzygł swojej brody, i nie prał swoich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oświadczył Szimeiemu: Nie umrzesz! I potwierdził mu to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więc powiedział Szimeiemu: „Nie umrzesz”. I król potwierdził to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Szimiego: - Nie umrzesz. I zaprzysiągł mu to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до Семея: Не помреш. І поклявся йому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król powiedział do Szymeja: Nie umrzesz! I król mu przysiągł.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Mefiboszet, wnuk Saula, wyszedł królowi na spotkanie; a nie pielęgnował nóg ani nie pielęgnował wąsów, ani nie prał szat od dnia, gdy król odszedł, aż do dnia, gdy przyszedł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9:1-3&lt;/x&gt;; &lt;x&gt;100 16:1-4&lt;/x&gt;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2024-05-15T13:06:25Z</dcterms:modified>
</cp:coreProperties>
</file>