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Sprawiłeś, że okryło się dziś wstydem oblicze wszystkich twoich sług, tych, którzy dziś ocalili twoją duszę i duszę twoich synów i twoich córek, i duszę twoich żon, i duszę twoich nałożnic.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2024-05-15T11:00:31Z</dcterms:modified>
</cp:coreProperties>
</file>