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zatem wstań, wyjdź i przemów do serca wszystkich swoich sług. Bo – przysięgam na JAHWE – jeśli* nie wyjdziesz, nikt nie pozostanie przy tobie tej nocy, a to będzie dla ciebie większym nieszczęściem niż wszystkie nieszczęścia, które spadły na ciebie od twojej młodości do teraz.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się w garść! Wyjdź i przemów do serc wszystkich swoich sług. Bo — przysięgam na JAHWE — jeśli</w:t>
            </w:r>
            <w:r>
              <w:rPr>
                <w:rFonts w:ascii="Times New Roman" w:eastAsia="Times New Roman" w:hAnsi="Times New Roman" w:cs="Times New Roman"/>
                <w:noProof w:val="0"/>
                <w:sz w:val="24"/>
              </w:rPr>
              <w:t xml:space="preserve"> nie wyjdziesz, do rana nie pozostanie przy tobie nikt.</w:t>
            </w:r>
            <w:r>
              <w:rPr>
                <w:rFonts w:ascii="Times New Roman" w:eastAsia="Times New Roman" w:hAnsi="Times New Roman" w:cs="Times New Roman"/>
                <w:noProof w:val="0"/>
                <w:sz w:val="24"/>
              </w:rPr>
              <w:t xml:space="preserve"> A to będzie dla ciebie większym nieszczęściem niż wszystkie nieszczęścia, które spadły na ciebie od młodości do dziś.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wstań więc, wyjdź i przemów łagodnie do swoich sług. Przysięgam bowiem na JAHWE, że jeśli nie wyjdziesz, nikt nie pozostanie przy tobie tej nocy, a będzie to gorsze niż całe zło, jakie spotkało cię od twej młodości aż dotąd.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wstań, wynijdź, a mów łagodnie do sług twoich. Boć przez Pana przysięgam, jeźli ty nie wynijdziesz, że nie zostanie żaden z tobą tej nocy, a będzieć to gorzej, niżli wszystko złe, którekolwiek na cię przychodziło od młodości twojej aż dotąd.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okazałeś miłość tym, którzy cię nienawidzą, a nienawiść tym, co cię kochają. Pokazałeś dzisiaj, że wodzowie i słudzy są dla ciebie niczym. Dzisiaj przekonałem się, że gdyby Absalom żył, a my wszyscy byśmy zginęli, to uznałbyś to za słuszne.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rzeczywistości bowiem okazujesz miłość tym, którzy cię nienawidzą, a nienawiść okazujesz tym, którzy cię kochają. Pokazałeś dziś, że nie liczą się dla ciebie ani dowódcy armii, ani słudzy. Tak, widzę, że gdybyśmy dziś zginęli my wszyscy, a Absalom pozostał przy życiu, to według ciebie byłoby lepiej!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[Okazujesz] miłość nienawidzącym ciebie, a nienawiść tym, którzy cię miłują; pokazałeś dzisiaj, że niczym są dla ciebie wodzowie i twoi słudzy. Wiem teraz, że gdyby Abszalom żył, my zaś wszyscy poleglibyśmy dzisiaj, uważałbyś to za rzecz dobrą.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полюбити тих, що тебе ненавидять, і ненавидіти тих, що тебе люблять; і сьогодні ти сповістив, що твої старшини і слуги є нічим, бо я пізнав сьогодні, що коли б жив Авессалом, (а) ми всі сьогодні (були б) мертві, то тоді правильним було б в твоїх очах.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wstań, wyjdź i przemów prosto do serca swoich sług, gdyż na JAHWE przysięgam, że jeśli nie wyjdziesz, to tej nocy nie pozostanie przy tobie ani jeden mąż; a to będzie dla ciebie gorsze niż wszelka krzywda, jaka cię spotkała od twej młodości aż dotąd”.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jeśli, </w:t>
      </w:r>
      <w:r>
        <w:rPr>
          <w:rtl/>
        </w:rPr>
        <w:t>אם</w:t>
      </w:r>
      <w:r>
        <w:rPr>
          <w:rtl w:val="0"/>
        </w:rPr>
        <w:t xml:space="preserve"> , za 4QSam a i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2024-05-15T00:39:22Z</dcterms:modified>
</cp:coreProperties>
</file>