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17"/>
        <w:gridCol w:w="56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rozwinęła się też bardzo ciężka bitwa. Abner i ludzie z Izraela zostali pobici wobec sług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rozgorzała też bardzo ciężka bitwa. Abner i Izraelici zostali pobici przez siły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rozgorzała bardzo zacięta walka. Abner i wojownicy Izraela zostali pokonani przez sługi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była bitwa bardzo sroga dnia onego, a porażon jest Abner i mężowie Izraelscy od sług Dawidowych.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zaczęła się bitwa dosyć ciężka dnia onego, i podał tył Abner i mężowie Izraelscy przed sługami Dawidowymi.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Rozpoczęła się więc w tym dniu zacięta walka, w której Abner i mężowie izraelscy zostali pokonani przez sługi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rozgorzała bardzo ciężka walka. Abner i mężowie izraelscy zostali pobici przez sługi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rozgorzała ciężka walka, w której Abner i wojownicy Izraela zostali pobici przez sługi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wywiązała się bardzo zacięta walka. Żołnierze Dawida pokonali Abnera i wojsko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Rozgorzała tego dnia bardzo zacięta walka. Abner i wojownicy izraelscy zostali rozgromieni przez ludzi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була дуже жорстока битва в тому дні, і поступилися Авеннир та ізраїльські мужі перед слугами Давида.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tego dnia, rozpoczął się niezmiernie ciężki bój; jednak Abner oraz mężowie Israela, zostali pokonani przez sługi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rozgorzała nadzwyczaj ciężka walka i w końcu Abner oraz mężowie izraelscy zostali pokonani przez sług Dawida.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2024-05-16T22:23:12Z</dcterms:modified>
</cp:coreProperties>
</file>