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Joab, Abiszaj i Asael.* Asael zaś był tak szybki w nogach jak jedna z gazel, które spotyka się na polach.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23:24&lt;/x&gt;; &lt;x&gt;130 11:26&lt;/x&gt;; &lt;x&gt;130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2024-05-16T11:59:08Z</dcterms:modified>
</cp:coreProperties>
</file>