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Asael ścigał Abnera, nie zbaczał, ciągnąc za Abnerem,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2024-05-16T19:58:22Z</dcterms:modified>
</cp:coreProperties>
</file>