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jego ludzie szli całą tę noc przez Arabę,* przeprawili się przez Jordan, przeszli przez cały wąwóz** i przybyli do Machanaim.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step.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wąwóz, ּ</w:t>
      </w:r>
      <w:r>
        <w:rPr>
          <w:rtl/>
        </w:rPr>
        <w:t>בִתְרֹון</w:t>
      </w:r>
      <w:r>
        <w:rPr>
          <w:rtl w:val="0"/>
        </w:rPr>
        <w:t xml:space="preserve"> (bitron), hl, lub: (1) Bitron; (2) przedpołudnie, &lt;x&gt;100 2:29&lt;/x&gt;L.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2024-05-16T20:52:56Z</dcterms:modified>
</cp:coreProperties>
</file>