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tam także ludzi, którzy z nim byli, każdego z jego domem – i zamieszkali w miastach (wokół) Hebronu.*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do Hebronu również ludzi, którzy się przy nim skupili, każdego z jego rodziną, i wszyscy oni zamieszkali w Hebronie oraz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także ludzi, którzy z nim byli, każdego z jego rodziną. I zamieszkali w miastach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męże swe, którzy z nim byli, zabrał Dawid, każdego z domem jego, i mieszkali w miastach Hebrońskich.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męże, którzy z nim byli, wziął Dawid, każdego z domem jego, i mieszkali w miasteczkach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także swych ludzi z ich rodzinami. Zamieszkali w miastach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ludzi, którzy byli przy nim, sprowadził Dawid, i to wszystkich z rodzinami. I osiedlili się w osadach wokół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także wszystkich swoich ludzi, którzy mu towarzyszyli, wraz z ich rodzinami. I zamieszkali w osadach wokół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tam również swoich towarzyszy z ich rodzinami, a oni osiedlili się w miejscowościach sąsiadujących z Hebronem.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ludziom, którzy się przy nim znajdowali, kazał Dawid [tam] przyjść - i każdemu z jego rodziną. I zamieszkali oni w miastach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мужі, що з ним, кожний і його дім, і замешкали в містах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także swoich ludzi, którzy mu towarzyszyli, każdego ze swą rodziną, i zamieszkali w okolicznych miastach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Dawid mężów, którzy z nim byli, każdego z jego domownikami: i zamieszkali w miastach na terenie należącym do Hebronu.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13:18&lt;/x&gt;; &lt;x&gt;10 23:2&lt;/x&gt;; &lt;x&gt;10 25:10&lt;/x&gt;; &lt;x&gt;60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2024-05-16T19:02:58Z</dcterms:modified>
</cp:coreProperties>
</file>