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wzmocnijcie swoje ręce* i bądźcie dzielnego serca, bo wprawdzie zginął wasz pan Saul, ale też dom Judy namaścił mnie nad sobą na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wzmocnijcie swoje ręce, </w:t>
      </w:r>
      <w:r>
        <w:rPr>
          <w:rtl/>
        </w:rPr>
        <w:t>יְדֵיכֶם ּתֶחֱזַקְנָה</w:t>
      </w:r>
      <w:r>
        <w:rPr>
          <w:rtl w:val="0"/>
        </w:rPr>
        <w:t xml:space="preserve"> , idiom: nabierzcie odwagi.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2024-05-16T09:05:55Z</dcterms:modified>
</cp:coreProperties>
</file>