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Aszurytami,* nad Jizreelem, nad Efraimem, nad Beniaminem – i 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Aszurytami, </w:t>
      </w:r>
      <w:r>
        <w:rPr>
          <w:rtl/>
        </w:rPr>
        <w:t>אֲׁשּורִי</w:t>
      </w:r>
      <w:r>
        <w:rPr>
          <w:rtl w:val="0"/>
        </w:rPr>
        <w:t xml:space="preserve"> ; wg S: Geszurytami, </w:t>
      </w:r>
      <w:r>
        <w:rPr>
          <w:rtl/>
        </w:rPr>
        <w:t>הַּגְׁשּורִי</w:t>
      </w:r>
      <w:r>
        <w:rPr>
          <w:rtl w:val="0"/>
        </w:rPr>
        <w:t xml:space="preserve"> ; wg Tg: domem Aszera, hbr. </w:t>
      </w:r>
      <w:r>
        <w:rPr>
          <w:rtl/>
        </w:rPr>
        <w:t>בית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2024-05-16T19:35:34Z</dcterms:modified>
</cp:coreProperties>
</file>