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drogi i gdy giermek spostrzegł, że zatrzymują się przy nim przechodzący, zepchnął Amasę z drogi na pole i narzucił na niego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tarzał się we krwi na środku drogi. A gdy ten człowiek zobaczył, że cały lud zatrzymuje się, usunął Amasę z drogi na pole i zarzucił na niego szatę. Zauważył bowiem, że każdy, kto obok niego przechodzi, zatrzymuje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walał się w krwi w pośród drogi. A widząc on mąż, iż się zastanawiał wszystek lud nad nim, zwlekł Amazę z drogi na pole, i przyrzucił go szatą, gdyż widział, że ktokolwiek szedł mimo niego, zastanawiał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pokrwawiony leżał na śrzód drogi. Ujźrzał to któryś mąż, że się zastanawiał wszytek lud, aby go oglądał, i zniósł Amazę z drogi na pole, i nakrył go odzienim, aby się nie zastanawiali mijający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zbroczony krwią pośrodku ruchliwej drogi. Człowiek ów zauważył, że przystaje cały lud. Odrzucił więc Amasę z drogi na pole i przykrył go płaszczem, zauważył bowiem, że każdy z przechodniów zatrzymywał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zbroczony krwią leżał na środku gościńca; lecz gdy ten człowiek zauważył, że każdy przystaje przy nim, usunął Amasę z gościńca na pole i narzucił na niego płaszcz, ponieważ zauważył, że każdy, kto przechodził,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leżał we krwi na środku gościńca. Kiedy człowiek ten zauważył, że cały lud przystawał, zepchnął Amasę z drogi na pole i zarzucił na niego okrycie, ponieważ widział, że zatrzymywał się każdy, kto obok niego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leżał we własnej krwi na środku drogi i żołnierz spostrzegł, że wszyscy ludzie zatrzymywali się przy nim. Dlatego ściągnął Amasę z drogi na pole i przykrył go płaszczem. Zrobił to, bo widział, że każdy przechodzący przystawał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we krwi na środku drogi. Gdy więc [ten zostawiony] człowiek zobaczył, że cały lud zatrzymuje się, ściągnął Amasę z drogi na pole i zarzucił na niego płaszcz; widział bowiem, że każdy, kto przechodził, zatrzymywał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валявся в крові серед стежки, і побачив чоловік, що ввесь нарід стає, і відвернув Амессая з стежки на поле і накинув на нього плаща, томущо побачив, що кожний, хто приходив до нього, ставав.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zbroczony krwią Amasa leżał na środku drogi; zatem gdy ten człowiek zobaczył, że cały lud przystawał – przesunął Amasę z drogi na pole oraz rzucił na niego płaszcz, gdyż spostrzegł, że każdy, kto obok niego przechodził –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wił się we krwi” na środku gościńca. Kiedy ów mąż zobaczył, że cały lud się zatrzymuje, ściągnął Amasę z gościńca na pole. Potem zarzucił na niego szatę, widział bowiem, że zatrzymuje się każdy, kto do niego dochodzi.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2024-05-31T18:04:33Z</dcterms:modified>
</cp:coreProperties>
</file>