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wnuka Saula. Uczynił tak ze względu na przysięgę złożoną wobec JAHWE. Łączyła ona Dawida z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oszczędził Mefiboszeta, syna Jonatana, syna Saula, z powodu przysięgi JAHWE,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nimi, między Dawidem a Jonatanem, synem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sfolgował król Mefibosetowi, synowi Jonatana, syna Saulowego, dla przysięgi Pańskiej, która była między nimi, między Dawidem i między Jonatanem,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 król Mifibosetowi, synowi Jonaty, syna Saulowego, dla przysięgi PANSKIEJ, która była między Dawidem a między Jonatą,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oszczędził jednak Meribbaala, syna Jonatana, syna Saula, z powodu przysięgi złożonej wobec Pana, wiążącej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Mefiboszeta, syna Jonatana, syna Saula, ze względu na przysięgę, jaką wobec Pana nawzajem sobie złożyli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syna Saula, ze względu na przysięgę wobec JAHWE, która ich wiązała: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Meribbaala, syna Jonatana, wnuka Saula, z powodu przysięgi, jaką złożył w imię JAHWE Jonatanowi.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Meribbaala, syna Jonatana, syna Saula, z powodu przysięgi na Jahwe, jaka ich łączyła: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пощадив Мемфівостея сина Йонатана, сина Саула, через господню клятву, що між ними, між Давидом і між Йонатаном сином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oszczędził Mefiboseta, syna Jonatana, syna Saula, ze względu na przysięgę, którą sobie wzajemnie złożyli wobec WIEKUISTEGO –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oszczędził Mefiboszeta, syna Jonatana, syna Saula, z powodu przysięgi wobec JAHWE, która była między nimi, między Dawidem a Jonatanem, synem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2024-05-31T18:03:28Z</dcterms:modified>
</cp:coreProperties>
</file>