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szeroką przestrzeń, wyratował mnie, gdyż ma we mnie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2024-05-13T10:55:52Z</dcterms:modified>
</cp:coreProperties>
</file>