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Moja twierdza, moc!* Uwalnia** też moją*** nienaganną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twierdza, moc ! </w:t>
      </w:r>
      <w:r>
        <w:rPr>
          <w:rtl/>
        </w:rPr>
        <w:t>הָאֵל מָעּוּזִי חָיִל</w:t>
      </w:r>
      <w:r>
        <w:rPr>
          <w:rtl w:val="0"/>
        </w:rPr>
        <w:t xml:space="preserve"> ; wg &lt;x&gt;230 18:33&lt;/x&gt; : Ten, który mnie opasuje mocą, </w:t>
      </w:r>
      <w:r>
        <w:rPr>
          <w:rtl/>
        </w:rPr>
        <w:t>חָיִל הַמְאַּזְרֵנִי</w:t>
      </w:r>
      <w:r>
        <w:rPr>
          <w:rtl w:val="0"/>
        </w:rPr>
        <w:t xml:space="preserve"> . Pod.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uwalnia, </w:t>
      </w:r>
      <w:r>
        <w:rPr>
          <w:rtl/>
        </w:rPr>
        <w:t>וַּיַּתֵר</w:t>
      </w:r>
      <w:r>
        <w:rPr>
          <w:rtl w:val="0"/>
        </w:rPr>
        <w:t xml:space="preserve"> , wg &lt;x&gt;230 18:3&lt;/x&gt;, 3: uczynił, </w:t>
      </w:r>
      <w:r>
        <w:rPr>
          <w:rtl/>
        </w:rPr>
        <w:t>וַּיִּתֵן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moją, za qere; Jego, za ketiw, tj. uwalnia (mnie), doskonała Jego droga.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2024-05-12T20:05:37Z</dcterms:modified>
</cp:coreProperties>
</file>