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zbawienia,* a Twoja łagodność** czyni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A Twoja łagodność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tarczę swego zbawienia, a twoja dobrotliwość uczyniła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dałeś mi tarcz zbawienia mego, a w cichości twojej rozmnożyłeś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 zbawienia twego, a cichość twoja rozmnożyła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Twego ocalenia,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zbawienia twego, A pobłażliwość twoja zmogła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swojego zbawienia, a Twoja opieka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Dawałeś mi tarczę swej opieki, a Twoja łagodność czyniła mnie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мені оборону мого спасіння, і його послух поширив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Twego zbawienia i w pokorze stałem się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mi swą tarczę wybawienia, a pokora twoja czyni mnie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&lt;x&gt;230 18:36&lt;/x&gt; dod.: Twoja prawa ręka mnie wsparła, </w:t>
      </w:r>
      <w:r>
        <w:rPr>
          <w:rtl/>
        </w:rPr>
        <w:t>וִימִינְָך תִסְעָדֵנִי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Twoja łagodność, </w:t>
      </w:r>
      <w:r>
        <w:rPr>
          <w:rtl/>
        </w:rPr>
        <w:t>עֲנֹתְָך</w:t>
      </w:r>
      <w:r>
        <w:rPr>
          <w:rtl w:val="0"/>
        </w:rPr>
        <w:t xml:space="preserve"> , lub: upokorzenie l. odpowiedź, wg G: posłuszeństwo, zgodność, uległość, ὑπακοή; wg 4QSam a : Twoja pomoc, </w:t>
      </w:r>
      <w:r>
        <w:rPr>
          <w:rtl/>
        </w:rPr>
        <w:t>ועזרתך</w:t>
      </w:r>
      <w:r>
        <w:rPr>
          <w:rtl w:val="0"/>
        </w:rPr>
        <w:t xml:space="preserve"> ; por. &lt;x&gt;520 16:19&lt;/x&gt;; w &lt;x&gt;230 18:3&lt;/x&gt;, 6: Twoje upokorzenie, </w:t>
      </w:r>
      <w:r>
        <w:rPr>
          <w:rtl/>
        </w:rPr>
        <w:t>עֶנְוָתְָך</w:t>
      </w:r>
      <w:r>
        <w:rPr>
          <w:rtl w:val="0"/>
        </w:rPr>
        <w:t xml:space="preserve"> , wg G: pouczenie, korekta, παιδεία.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2024-05-12T14:51:55Z</dcterms:modified>
</cp:coreProperties>
</file>