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zbawienia,* a Twoja łagodność** czyni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&lt;x&gt;230 18:36&lt;/x&gt; dod.: Twoja prawa ręka mnie wsparła, </w:t>
      </w:r>
      <w:r>
        <w:rPr>
          <w:rtl/>
        </w:rPr>
        <w:t>וִימִינְָך תִסְעָדֵנִי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Twoja łagodność, </w:t>
      </w:r>
      <w:r>
        <w:rPr>
          <w:rtl/>
        </w:rPr>
        <w:t>עֲנֹתְָך</w:t>
      </w:r>
      <w:r>
        <w:rPr>
          <w:rtl w:val="0"/>
        </w:rPr>
        <w:t xml:space="preserve"> , lub: upokorzenie l. odpowiedź, wg G: posłuszeństwo, zgodność, uległość, ὑπακοή; wg 4QSam a : Twoja pomoc, </w:t>
      </w:r>
      <w:r>
        <w:rPr>
          <w:rtl/>
        </w:rPr>
        <w:t>ועזרתך</w:t>
      </w:r>
      <w:r>
        <w:rPr>
          <w:rtl w:val="0"/>
        </w:rPr>
        <w:t xml:space="preserve"> ; por. &lt;x&gt;520 16:19&lt;/x&gt;; w &lt;x&gt;230 18:3&lt;/x&gt;, 6: Twoje upokorzenie, </w:t>
      </w:r>
      <w:r>
        <w:rPr>
          <w:rtl/>
        </w:rPr>
        <w:t>עֶנְוָתְָך</w:t>
      </w:r>
      <w:r>
        <w:rPr>
          <w:rtl w:val="0"/>
        </w:rPr>
        <w:t xml:space="preserve"> , wg G: pouczenie, korekta, παιδεία.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2024-05-12T20:05:58Z</dcterms:modified>
</cp:coreProperties>
</file>