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mnie uwalnia* od moich wrogów! Stawiasz mnie ponad moimi przeciwnikami, ratujesz od człowieka (dyszącego) gwałtem.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który mnie uwalnia, </w:t>
      </w:r>
      <w:r>
        <w:rPr>
          <w:rtl/>
        </w:rPr>
        <w:t>מֹוצִיאִי</w:t>
      </w:r>
      <w:r>
        <w:rPr>
          <w:rtl w:val="0"/>
        </w:rPr>
        <w:t xml:space="preserve"> ; w &lt;x&gt;230 18:49&lt;/x&gt; który mnie ocala, </w:t>
      </w:r>
      <w:r>
        <w:rPr>
          <w:rtl/>
        </w:rPr>
        <w:t>מְפַּלְטִי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2024-05-13T20:14:19Z</dcterms:modified>
</cp:coreProperties>
</file>