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zmarłych,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grobu spętały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więzy Szeolu, skrępowały mnie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Szeolu mnie skrępowały,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мене випередили тягарі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Krainy Umarłych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2024-05-13T17:10:04Z</dcterms:modified>
</cp:coreProperties>
</file>