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 i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dym z nózdrz jego, a ogień z ust jego pożerający; węgle rozpaliły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dym z nozdrzy jego a ogień z ust jego pożrze,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ogień: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wystąpił z nozdrzy jego, A ogień z ust jego pożera, Węgle rozżarzone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obliczu,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ogień trawiący z Jego ust, węgle od niego się rozżarzyły.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 його уст пожирає, вугля розгорілося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rozżarzają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2024-05-13T18:36:40Z</dcterms:modified>
</cp:coreProperties>
</file>