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(pozostałych) trzydziestu,* ale do tych trzech się nie zaliczał. Dawid postawił go nad swoją strażą przyboczną.**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pozostałych trzydziestu. Do grona tych trzech nie zaliczał się jednak. Dawid ustanowił go dowódcą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sławniejszy niż trzydziestu, nie dorównał jednak owym trzem. I Dawid postawił go nad swoją strażą przyboczną.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trzydziestu był najsławniejszym; wszakże onych trzech nie doszedł; i postawił go Dawid nad drabantami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zawołany między trzema dużymi, którzy byli między trzydzieścią sławniejszymi: wszakże do trzech nie doszedł. I uczynił go sobie Dawid od ucha sekretarzem.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bardziej poważany niż trzydziestu, lecz nie dorównywał tamtym trzem.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poważany, lecz owym trzem nie dorównał.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bardziej poważany od trzydziestu, ale tamtym trzem nie dorównywał. Dawid ustanowił go dowódcą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najsławniejszy wśród trzydziestu, ale do trójki nie wszedł.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większą sławę niż trzydziestu, ale nie dorównywał owym trzem; Dawid uczynił go dowódcą swej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трьох славний, і до (перших) трьох не дійшов. І поставив його Давид собі на вістника.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trzydziestoma zażywał powagi, jednak owym trzem nie dorównywał. A Dawid go postawił nad swoją przyboczna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wybitniejszy niż tych trzydziestu, to jednak pozycją nie dorównał owym trzem; lecz Dawid wyznaczył go do swej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</w:t>
      </w:r>
      <w:r>
        <w:rPr>
          <w:rtl/>
        </w:rPr>
        <w:t>הַּׁשְֹלׁשִ֣ ים</w:t>
      </w:r>
      <w:r>
        <w:rPr>
          <w:rtl w:val="0"/>
        </w:rPr>
        <w:t xml:space="preserve"> , wg klk Mss: trzech, </w:t>
      </w:r>
      <w:r>
        <w:rPr>
          <w:rtl/>
        </w:rPr>
        <w:t>השלשה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2024-06-02T03:08:39Z</dcterms:modified>
</cp:coreProperties>
</file>