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noszący broń* Joaba, syna Serui,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Nacharaj Berotczyk, który nosił broń Joaba,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Ammoni, Naharai Berotczyk, giermek Joaba, syna Sarwijej,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 i Nachraj z Beerot, obaj giermkowie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Nacharai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Beerotyta, giermkowie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Ammonita; Nacharaj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z Beerot, giermek Joaba, syna Cerui,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Еліє Амманіт, Ґелорей Виротей, що носить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 z Beerot, germek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Beerotczyk, giermkowie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giermek.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2024-06-02T01:43:14Z</dcterms:modified>
</cp:coreProperties>
</file>