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Za to, co uczyniłeś, mogą cię spotkać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daję ci do wyboru, wybierz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Dawidowi: Tak mówi Pan: Trzyć rzeczy podawam, obierz sobie jednę z tych,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Dawida: To mówi JAHWE: Ze trzech ci daję obierać, obierz jedno z tych, które będziesz chciał,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Przedstawiam ci trzy [możliwości].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Pan: Daję ci do wyboru trzy rzeczy,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Dawida. Tak mówi JAHWE: Trzy rzeczy kładę przed tobą,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Dawida i powiedz mu: Tak mówi JAHWE: «Proponuję ci trzy kary. Ześlę na ciebie tę, którą sobie wybierzesz»”.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Dawidowi! Tak mówi Jahwe: Trzy rzeczy kładę przed tobą; wybierz sobie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заговори до Давида, кажучи: Так каже Господь: Три (речі) я наношу на тебе, і вибери собі одне з них і вчиню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Dawidowi: Tak mówi WIEKUISTY: Trzy rzeczy ci przedkładam, wybierz sobie jedną z nich, bym ją na tobie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Dawidowi: ʼOto, co rzekł JAHWE: ”Wkładam na ciebie trzy rzeczy. Wybierz sobie jedną z nich, żebym ci ją uczynił”ʼ”.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2024-05-30T07:40:15Z</dcterms:modified>
</cp:coreProperties>
</file>