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Arawna: Po co mój pan, król, przychodzi do swojego sługi? A Dawid odpowiedział: Aby kupić od ciebie klepisko i zbudować (na nim) ołtarz dla JAHWE, po to, by została wstrzymana plaga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 co mój pan, król, przychodzi do swojego sługi? Przychodzę kupić od ciebie klepisko — wyjaśnił Dawid. — Chciałbym na nim zbudować ołtarz JAHWE i w ten sposób powstrzymać plagę szalejącą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Arawna zapytał: Dlaczego mój pan, król, przyszedł do swego sługi? Dawid odpowiedział: Aby kupić od ciebie to klepisko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zbudować JAHWE ołtarz, żeby plaga została powstrzymana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Arawna: Przeczże przyszedł król, pan mój, do sługi swego? I odpowiedział Dawid: Abym kupił u ciebie to bojewisko, i zbudował na niem ołtarz Panu, żeby zahamowana była ta plaga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pokłonił się królowi twarzą do ziemie, i rzekł: Co za przyczyna jest, że przyszedł król, pan mój, do sługi swego? Któremu rzekł Dawid: Abych kupił u ciebie bojowisko i zbudował ołtarz JAHWE, i przestało zabijanie, które się szerzy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rzekł: Po co przychodzi pan mój, król, do swego sługi? Dawid odpowiedział: Nabyć od ciebie klepisko, zbudować ołtarz Panu, aby powstrzymać zarazę grasującą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 co przychodzi mój pan, król, do swego sługi? Dawid odpowiedział: Po to, aby kupić od ciebie klepisko i zbudować na nim ołtarz dla Pana, aby zatrzymana została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Arauna zapytał: Po co mój pan, król, przychodzi do swego sługi? Dawid odpowiedział: Kupić od ciebie klepisko i zbudować ołtarz dla JAHWE, aby powstrzymać zarazę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Arauna zapytał: „Dlaczego mój pan, król, przyszedł do swojego sługi?”. Dawid powiedział: „Chcę kupić od ciebie to klepisko i zbudować tu ołtarz dla JAHWE, aby ustała plaga wyniszczająca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Ornan: - Czemu to pan mój, król, przychodzi do swego sługi? Dawid odpowiedział: - Aby odkupić od ciebie klepisko na budowę ołtarza dla Jahwe, żeby zaraza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Орна: Як це, що мій пан цар прийшов до свого раба? І сказав Давид: Щоб вкупити у тебе тік, щоб збудувати жертівник Господеві, і щоб спинилася смертність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także zapytał: Czemu mój pan i król przybywa do swego sługi? Zaś Dawid odpowiedział: Aby kupić od ciebie klepisko i bym zbudował ołtarz WIEKUISTEMU, a zaraza zostanie powstrzymana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Arawna rzekł: ”Czemuż to mój pan, król, przyszedł do swego sługi?” Dawid odrzekł: ”Żeby kupić od ciebie klepisko i zbudować na nim ołtarz dla JAHWE,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2024-05-30T07:19:10Z</dcterms:modified>
</cp:coreProperties>
</file>