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jednak powiedział do króla: Oby JAHWE, twój Bóg, dodał do ludu sto razy tyle, ile go jest, i oby oczy mojego pana, króla, to oglądały, ale – panie mój, królu – dlaczego chcesz uczynić tę rzecz?*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Joab powiedział do króla: Oby JAHWE, twój Bóg, pomnożył liczbę ludzi stokrotnie i oby mój pan, król, mógł to oglądać na własne oczy, ale — panie mój, królu — dlaczego chcesz przeprowadzić ten spis?!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Joab odpowiedział królowi: Niech JAHWE, twój Bóg, doda do ludu sto razy tyle, ile ich jest, i niech oczy mojego pana, króla, to zobaczą. Lecz czemu mój pan, król, żąda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Joab rzekł do króla: Niech przymnoży Pan, Bóg twój, ludu, jako teraz jest tyle stokroć, aby na to oczy króla, pana mego patrzały; ale król, pan mój, przeczże się tego napiera?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Joab królowi: Niech przymnoży JAHWE Bóg twój do ludu twego jako wielki teraz jest i zaś tyle sto kroć niech przyda przed oblicznością pana mego, króla: ale czego chce pan mój, król, w takowej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Joab odpowiedział królowi: Oby Pan, Bóg twój, dołożył jeszcze sto razy tyle do ludu, do tej liczby, która jest obecnie i którą widzą oczy mojego pana, króla. Dlaczego pan mój, król, tej rzeczy wymaga?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Joab rzekł do króla: Oby Pan, twój Bóg, pomnożył lud stokrotnie w porównaniu z tym, ile go jest teraz, i oby oglądały to jeszcze oczy mojego pana, króla! Ale dlaczego mój pan, król, chce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 odpowiedział królowi: Niech JAHWE, twój Bóg, doda do liczby ludu sto razy tyle, ile jest teraz i niech oczy mojego pana, króla, to widzą. Ale dlaczego mój pan, król, pragnie tej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 królowi: „Niech JAHWE, twój Bóg, pomnoży lud stokrotnie i niech król, mój pan, zobaczy to na własne oczy! Ale królu, mój panie, dlaczego tak ci na tym zależy?”.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Joab królowi: - Oby Jahwe, twój Bóg, pomnożył stokrotnie ten lud, jaki [obecnie] jest, i oby oczy mego pana, króla, mogły to zobaczyć; dlaczego jednak pan mój, król, powziął ten zamiar?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Йоав до царя: І хай додасть твій Господь Бог до народу скільки їх є і скільки їх є всотеро, і очі мого пана царя бачать. І мій пан цар навіщо бажає це діло?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odpowiedział królowi: Niech WIEKUISTY, twój Bóg, pomnoży ludowi jeszcze stokrotnie – ilu by ich nie było, i niech oczy mojego pana to widzą. Ale czemu mój pan i król tego żąda?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Joab powiedział do króla: ”Oby JAHWE, twój Bóg, dodał do ludu sto razy tyle, ile ich jest, dopóki to widzą oczy mojego pana, króla. Ale dlaczego mój pan, król, upodobał sobie tę rzecz?”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2024-05-29T22:45:57Z</dcterms:modified>
</cp:coreProperties>
</file>