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wysłał przy tym posłów do Isz-Boszeta, syna Saula, z wezwaniem: Oddaj mi moją żonę Michal, którą zaręczyłem sobie za sto filistyńskich napletków.*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18:252&lt;/x&gt;; &lt;x&gt;90 25:44&lt;/x&gt;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2024-05-14T13:06:19Z</dcterms:modified>
</cp:coreProperties>
</file>