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przez swoich posłańców odebrał zatem Michal jej mężowi Paltielowi,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Iszboszet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zabrał ją od męża,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Izboset, i wziął ją od męża, od Faltejela, syna Laisowego.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Isboset, i wziął ją od męża jej, Faltiela, syna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kazał ją więc zabrać od męża jej,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Iszboszet i odebrał ją mężowi, Paltielowi, synowi Lawisza.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posłał więc ludzi z poleceniem, by odebrano ją jej mężowi, Paltielowi,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Iszbaal kazał sprowadzić Mikal od jej męża Paltiela, syna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Iszbaal, by ją zabrano od jej męża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Мемфівостей і взяв її у її чоловіка, у Фалтіїла сина Селли.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Isboset posłał i ją odebrał od męża, od Paltiela, syna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Isz-Boszet i zabrał ją od jej męża Paltiela, syna Laisza.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2024-05-14T15:39:22Z</dcterms:modified>
</cp:coreProperties>
</file>