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4"/>
        <w:gridCol w:w="6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Abner przyszedł do Dawida do Hebronu, a wraz z nim dwudziestu ludzi, Dawid wyprawił dla Abnera i dla jego ludzi ucztę.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2024-05-14T05:24:17Z</dcterms:modified>
</cp:coreProperties>
</file>