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Joab i cały zastęp, który był z nim, Joabowi doniesiono: Abner, syn Nera, przyszedł do króla,* a on go wyprawił i (Abner) odszedł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Joab i towarzyszący mu zastęp byli już na miejscu, Joabowi doniesiono: Abner, syn Nera, przybył do króla,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król wyprawił go w drogę powrotną i Abner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Joab wraz z całym wojskiem, które z nim było, doniesiono Joabowi: Abner, syn Nera, przyszedł do króla, lecz on go odprawił,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tedy i wszystko wojsko, które z nim było, przyszli tam; i dano znać Joabowi, mówiąc: Był tu Abner, syn Nera, u króla; ale go odprawił, i 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wszytko wojsko, które z nim było, potym przyszli. Dano tedy znać Joabowi od powiadających: Przyszedł Abner, syn Ner, do króla, i puścił go, i 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Joaba i całego wojska, które mu towarzyszyło, doniesiono Joabowi, że Abner, syn Nera, przybył do króla, a ten go odprawił, tak że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Joab i cały jego zastęp przybyli, doniesiono Joabowi: Abner, syn Nera, przyszedł do króla, a on go odprawił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i całe wojsko, które mu towarzyszyło, przybyli, doniesiono mu: Abner, syn Nera, przybył do króla, król go odesłał, a on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Joab przyszedł z całym swym oddziałem, ktoś mu powiedział: „Abner, syn Nera, był z wizytą u króla, a ten pozwolił mu odejść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przybył Joab z całym swym oddziałem, powiedziano mu: - Abner, syn Nera, był u króla. I pożegnał go, i odjechał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і все його військо прийшли, і сповіщено Йоавові, кажучи: До Давида прийшов Авеннир син Нира і він його відіслав і він відійшов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Joab wrócił z całym wojskiem, które mu towarzyszyło, doniesiono Joabowi, mówiąc: Odwiedził króla Abner, syn Nera, a ten go odprawił, więc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oraz całe wojsko, które z nim było, weszli, a wtedy doniesiono Joabowi: ”Abner, syn Nera, przyszedł do króla, a odprawiony przez niego, idzie w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króla, </w:t>
      </w:r>
      <w:r>
        <w:rPr>
          <w:rtl/>
        </w:rPr>
        <w:t>אֶל־הַּמֶלְֶך</w:t>
      </w:r>
      <w:r>
        <w:rPr>
          <w:rtl w:val="0"/>
        </w:rPr>
        <w:t xml:space="preserve"> , wg 4QSam a : do Dawida, </w:t>
      </w:r>
      <w:r>
        <w:rPr>
          <w:rtl/>
        </w:rPr>
        <w:t>אל דויד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2024-05-14T08:50:59Z</dcterms:modified>
</cp:coreProperties>
</file>