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wyszedł od Dawida i wysłał za Abnerem posłańców, a ci zawrócili go od studni Sira.* Dawid zaś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Sira : 4 km na pn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2024-05-14T23:48:03Z</dcterms:modified>
</cp:coreProperties>
</file>