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potem o tym usłyszał, powiedział: Niewinny jestem przed JAHWE krwi Abnera, syna Nera, ja i moje królestwo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2024-05-13T22:36:29Z</dcterms:modified>
</cp:coreProperties>
</file>