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dziś jeszcze słaby, mimo że jestem namaszczony na* króla, ci zaś ludzie, synowie Serui, są dla mnie za mocni.** *** Niech JAHWE odpłaci temu, kto dopuszcza się niegodziwości, stosownie do tej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słaby, mimo że jestem namaszczony na : wg G: i że ja jestem dzisiaj krewnym i wyznaczonym przez króla, καὶ ὅτι ἐγώ εἰμι σήμερον συγγενὴς καὶ καθεσταμένος ὑπὸ βασιλέως.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są dla mnie za mocni, </w:t>
      </w:r>
      <w:r>
        <w:rPr>
          <w:rtl/>
        </w:rPr>
        <w:t>מִּמֶּנִי קָׁשִים</w:t>
      </w:r>
      <w:r>
        <w:rPr>
          <w:rtl w:val="0"/>
        </w:rPr>
        <w:t xml:space="preserve"> , lub: okrutniejsi (l. mocniejsi) ode mnie.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2:31-35&lt;/x&gt;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2024-05-14T17:56:18Z</dcterms:modified>
</cp:coreProperties>
</file>