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Chaggit, piąty Szefatiasz,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Abital,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Adoniasz, syn Chaggity, piątym —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Adonijasz, syn Hagity, a piąty Sefatyjasz,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Adonias, syn Aggit; i piąty Safatia,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piąty zaś -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Adoniasz, syn Chaggity, piątym Szefatia, syn Abitali,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Adoniasz, syn Chaggity, piątym zaś Szefatiasz,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Chaggity; piąty był Szefatiasz,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Adonija, syn Chaggit; piątym - Szefatia,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Орнія син Фенґіти, і пятий Саватія від Авітали,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Adonija, syn Haggity; piątym Szefatja,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a piąty był Szefatiasz, syn Abital.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2024-05-13T22:30:03Z</dcterms:modified>
</cp:coreProperties>
</file>